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moją skałą,* moją twierdzą** i moim wybawieniem,***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2024-05-08T07:58:14Z</dcterms:modified>
</cp:coreProperties>
</file>