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odwagę* i z drżeniem wychodzą ze swoich warowni.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drżeniem wychodzą ze swych warownych grodów.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zmarnieją i będą drżeć w swoich warowniach.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opadali, a drżeli i w zamknieniu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spłynęli i skurczą się w uciskach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bledną, z drżeniem wychodzą ze swoich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opadli z sił I z drżeniem wychodzą z zamków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upadają na duchu i z drżeniem 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mdleją ze strachu i 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cudzoziemców tracą odwagę, wychodzą ze swych miast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сини будуть відкинені і будуть викинені з сховок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obczyzny omdleli i drżąc, uchodzą ze swoich zamków.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Zmarnieją cudzoziemcy i trzęsąc się, wyjdą zza swoich wałów obronnych.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2024-05-09T00:16:11Z</dcterms:modified>
</cp:coreProperties>
</file>