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ustawił się w środku działki, obronił ją i pobił Filistynów, a JAHWE sprawił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zajął miejsce w środku tego pola, obronił je i pobił Filistynów, a JAHWE zapewnił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stanął w środku tej działki, obronił ją i pobił Filistynów. A JAHWE sprawił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pośród onej części pola, bronił go, i pobił Filistyny. A tak sprawił Pan wielkie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na śrzód pola i obronił go, i pobił Filistyny, i uczynił JAHWE zbawienie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działki, odbił im ją i pobił Filistyńczyków, a Pan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stanął na środku tego kawałka pola, ocalił je i pobił Filistynów, a JAHWE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Szamma ustawił się na środku pola, odbił je i rozgromił Filistynów. JAHWE sprawił, że Izrael odniósł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 środku pola, obronił je i pobił Filistynów. I Jahwe sprawił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pośród polanki, odbił ją i pobił Pelisztinów. WIEKUISTY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pobił Filistynów, tak iż JAHWE dokonał wielkiego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2024-05-08T08:59:22Z</dcterms:modified>
</cp:coreProperties>
</file>