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 Anioła, który powalał lud, powiedział do JAHWE: Oto ja* zgrzeszyłem i ja zawiniłem, a te owce – co uczyniły? Niech Twoja ręka zwróci się przeciwko mnie i domowi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zobaczył Anioła, który uśmiercał lud, powiedział do JAHWE: To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zgrzeszyłem i ja zawiniłem. Co uczyniły te owce? Niech Twoja ręka zwróci się przeciwko mnie i rodowi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Dawid ujrzał Anioła karzącego lud, powiedział do JAHWE: Oto ja zgrzeszyłem, ja źle postąpiłem. Lecz te owce cóż uczyniły? Proszę, niech twoja ręka obróci się na mnie i na 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Pana, gdy ujrzał Anioła bijącego lud, mówiąc: Otom ja zgrzeszył, jam źle uczynił; ale te owce cóż uczyniły? niech się proszę obróci ręka twoja na mię i na dom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JAHWE, gdy ujźrzał Anjoła bijącego lud: Jam ci jest, który zgrzeszył, jam ci źle uczynił! Ci, którzy są owce, co uczynili? Niech się obróci, proszę, ręka twoja na mię i na dom ojca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widząc, że anioł zabija lud, wołał do Pana: To ja zgrzeszyłem, to ja zawiniłem, a te owce cóż uczyniły? Niech Twoja ręka obróci się raczej na mnie i na dom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Dawid ujrzał anioła, który wytracał lud, rzekł do Pana: Oto ja zgrzeszyłem i ja zawiniłem, co zaś uczyniły te owce? Niechaj raczej twoja ręka dotknie mnie i 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widząc anioła, który zabijał lud, powiedział do JAHWE: Przecież to ja zgrzeszyłem i ja zawiniłem, ale co zrobiły te owce? Skieruj raczej, proszę, swoją rękę przeciwko mnie i przeciw domowi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zobaczył anioła, który miał zabijać lud, zawołał do JAHWE: „To ja jestem winien i ja zgrzeszyłem. A te owce cóż uczyniły? Niech więc Twoja ręka zwróci się przeciwko mnie i mojej rodzinie!”.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anioła karzącego lud, rzekł Dawid do Jahwe: - To ja zgrzeszyłem, to ja jestem winowajcą! Oni wszakże to owce, cóż uczynili? Niech ręka Twa zwróci się przeciw mnie i memu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Господа, коли він побачив ангела, що вбивав нарід, і сказав: Ось я, згрішив я, і я пастир, що вчинив зло, і ці вівці, що вчинили. Хай твоя рука буде на мені і на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widząc anioła porażającego lud, prosił WIEKUISTEGO, mówiąc: Przecież ja zgrzeszyłem oraz ja zawiniłem, a te owce – co one uczyniły? Niech raczej na mnie spocznie Twoja ręka oraz na domu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JAHWE, gdy zobaczył anioła zabijającego lud, i powiedział: ”Oto ja zgrzeszyłem i to ja popełniłem zło; lecz te owce – cóż one uczyniły? Proszę, niech twoja ręka spadnie na mnie i na dom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pasterz, hbr. </w:t>
      </w:r>
      <w:r>
        <w:rPr>
          <w:rtl/>
        </w:rPr>
        <w:t>הרעה</w:t>
      </w:r>
      <w:r>
        <w:rPr>
          <w:rtl w:val="0"/>
        </w:rPr>
        <w:t xml:space="preserve"> , pod. G L and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2024-05-04T23:03:41Z</dcterms:modified>
</cp:coreProperties>
</file>