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między domem Saula a domem Dawida była długa, jednak Dawid stawał się coraz mocniejszy, a dom Saula stawał się coraz słabszy.*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jednak Dawid stawał się coraz mocniejszy, a dom Saula stawał się coraz słabszy, </w:t>
      </w:r>
      <w:r>
        <w:rPr>
          <w:rtl/>
        </w:rPr>
        <w:t>וְדָוִד הֹלְֵך וְחָזֵקּובֵית ׁשָאּול הֹלְכִים וְדַּלִים</w:t>
      </w:r>
      <w:r>
        <w:rPr>
          <w:rtl w:val="0"/>
        </w:rPr>
        <w:t xml:space="preserve"> , idiom: szedł i wzmacniał się (…) szli i słabli; w drugiej części w 4QSam a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2024-04-29T16:43:36Z</dcterms:modified>
</cp:coreProperties>
</file>