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wkrótce posłów do Dawida: Do kogo należy ta ziemia? — zapytywał. — Zawrzyj ze mną przymierze, a udzielę ci wsparcia i wyjednam ci przychylność u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Abner wyprawił posłańców do Dawida, aby powiedzieli w jego imieniu: Czyja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ziemia? I żeby mówili: Zawrzyj ze mną przymierze, a oto moja ręka będzie z tobą, by sprowadzić do ciebie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wyprawił Abner posły do Dawida od siebie, mówiąc: Czyjaż jest ziemia? i żeby mówili: Uczyń przymierze twoje ze mną, a oto ręka moja będzie z tobą, aby obrócon był do ciebie wszystek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Abner posły do Dawida o się, rzekąc: Czyjaż jest ziemia? A żeby mówili: Uczyń ze mną przyjacielstwo, a będzie ręka moja z tobą a przywiodę ku tobie wszystkiego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posłów do Dawida, do Hebronu, aby go zapytali: Czyj to kraj?, chcąc powiedzieć: Zechciej zawrzeć ze mną przymierze, a wtedy pomogę ci w tym, by cały Izrael ku tobie się zwrócił.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Abner posłów do Dawida w swojej sprawie i kazał mu powiedzieć: Do kogo należy ta ziemia? Zawrzyj ze mną przymierze, a oto będę cię wspierał, aby zjednać dla ciebie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posłańców do Dawida z pytaniem: Czyja jest ta ziemia? Powiedział też: Zawrzyj ze mną przymierze! Będę ci pomocą, by cały Izrael zwrócił się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wysłał wówczas posłów do Dawida, aby powiedzieli w jego imieniu: „Do kogo należy kraj? Zawrzyj ze mną przymierze, a ja postaram się sprowadzić do ciebie całego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wyprawił posłów do Dawida [do Chebronu], by mu powiedzieli: ”Do kogóż należy kraj?”, co miało znaczyć: Zawrzyj ze mną przymierze, a ja pomogę ci, by cały Izrael zgromadził się wokół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зразу післав Авеннир послів до Давида до Телама, де він був, кажучи: Заповідж зі мною твій завіт, і ось моя рука з тобою, щоб повернути до тебе ввесь дім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wyprawił od siebie posłów do Dawida i kazał mu powiedzieć: Czyj to kraj? Oświadczając: Zawrzyj ze mną umowę, a wtedy moja ręka będzie z tobą, by zwrócić na twoją stronę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od razu wyprawił posłańców do Dawida, mówiąc: ”Do kogo należy ta ziemia?”, i dodał: ”Zawrzyj ze mną przymierze, a oto moja ręka będzie z tobą, by zwrócić ku tobie całego Izraela”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2024-04-29T16:47:37Z</dcterms:modified>
</cp:coreProperties>
</file>