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Abner wysłał od siebie* posłów do Dawida ze słowami: Do kogo należy ta ziemia? Kazał też powiedzieć:** Zawrzyj ze mną przymierze, a oto moja ręka będzie z tobą,*** aby zwrócić ku tobie całego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od siebie, ּ</w:t>
      </w:r>
      <w:r>
        <w:rPr>
          <w:rtl/>
        </w:rPr>
        <w:t>תַחְּתָיו</w:t>
      </w:r>
      <w:r>
        <w:rPr>
          <w:rtl w:val="0"/>
        </w:rPr>
        <w:t xml:space="preserve"> , lub: zamiast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Kazał też powiedzieć : brak w klkn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moja ręka będzie z tobą, </w:t>
      </w:r>
      <w:r>
        <w:rPr>
          <w:rtl/>
        </w:rPr>
        <w:t>יָדִי עִּמְָך</w:t>
      </w:r>
      <w:r>
        <w:rPr>
          <w:rtl w:val="0"/>
        </w:rPr>
        <w:t xml:space="preserve"> , idiom: będę cię wspierał.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2024-04-29T16:48:22Z</dcterms:modified>
</cp:coreProperties>
</file>