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Dobrze, zawrę z tobą przymierze, lecz stawiam jeden warunek. Otóż nie licz, że mnie zobaczysz, jeśli wybierzesz się do mnie, a nie sprowadzisz mi najpierw córki Saula,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Dobrze, zawrę z tobą przymierze. Ale żądam od ciebie jednej rzeczy: Nie zobaczysz mojej twarzy, dopóki nie przyprowadzisz do mnie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Dobrze, uczynię z tobą przymierze. A wszakże o jedno cię proszę, mianowicie, abyś nie przychodził przed oblicze moje, aż mi pierwej przywiedziesz Michol, córkę Saulowę, gdy będziesz chciał przyjść, abyś widział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Barzo dobrze: ja z tobą uczynię przyjacielstwo. Ale jednej rzeczy proszę od ciebie, mówiąc: Nie oglądasz oblicza mego, aż mi przywiedziesz Michol, córkę Saulowę: tak przyjdziesz a oglądasz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Zawrę z tobą przymierze, lecz stawiam ci jeden warunek, którego spełnienia od ciebie żądam, mianowicie: Nie będziesz oglądał mojego oblicza, jeżeli nie sprowadzisz mi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dał mu odpowiedź: Dobrze! Ja zawrę z tobą przymierze, ale żądam od ciebie jednej rzeczy: Nie zobaczysz mojego oblicza, dopóki nie sprowadzisz Michal, córki Saula, do mnie, gdy przyjedziesz, aby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Dobrze! Zawrę z tobą przymierze. Żądam od ciebie tylko jednej rzeczy. Nie spotkasz się ze mną, jeśli nie sprowadzisz córki Saula, Mikal, gdy przybędziesz, by się ze mną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„Dobrze! Jestem gotów zawrzeć z tobą przymierze. Ale żądam od ciebie jednego: nie pokazuj mi się na oczy, jeśli nie przyprowadzisz do mnie Mikal, córki Saula! Pod tym warunkiem możesz się stawić przede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- Dobrze, zawrę z tobą przymierze. Jednej tylko rzeczy domagam się od ciebie: nie będziesz oglądał mego oblicza, jeśli nie przyprowadzisz mi Mikal, córki Saula, przybywając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Dobrze, zawrę z tobą umowę; jednak żądam od ciebie jednej rzeczy: Nie zobaczysz mojego oblicza; chyba, że przybywając, by zobaczyć moje oblicze, sprowadzisz także Michalę, córkę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”Dobrze! Zawrę z tobą przymierze. Tylko jednej rzeczy wymagam od ciebie, mianowicie: ʼNie możesz ujrzeć mego oblicza, jeśli najpierw nie przyprowadzisz Michal, córki Saula, gdy przyjdziesz zobaczyć moje obliczeʼ”.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2024-04-29T16:40:33Z</dcterms:modified>
</cp:coreProperties>
</file>