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3"/>
        <w:gridCol w:w="1327"/>
        <w:gridCol w:w="66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mąż szedł z nią, idąc i płacząc za nią, aż do Bachurim. Tam Abner powiedział do niego: Idź, zawróć! I ten zawrócił.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2024-04-29T16:52:00Z</dcterms:modified>
</cp:coreProperties>
</file>