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Abner zaś układał się ze starszymi Izraela, przekonując: Już dawno* staraliście się o to, by Dawid został królem nad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dawno, ּ</w:t>
      </w:r>
      <w:r>
        <w:rPr>
          <w:rtl/>
        </w:rPr>
        <w:t>גַם־ׁשִלְׁשֹם ּגַם־ּתְמֹול</w:t>
      </w:r>
      <w:r>
        <w:rPr>
          <w:rtl w:val="0"/>
        </w:rPr>
        <w:t xml:space="preserve"> , idiom: tak wczoraj, jak i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2024-04-29T16:40:26Z</dcterms:modified>
</cp:coreProperties>
</file>