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przyszedł więc do króla i powiedział: Co (ty) zrobiłeś?! Oto przyszedł do ciebie Abner! Dlaczego to wyprawiłeś go tak, że mógł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udał się więc do króla: Co ty zrobiłeś?! — zapytał. — Był u ciebie nie kto inny jak Abner! Dlaczego pozwoliłeś mu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przyszedł więc do króla i zapytał: Cóż uczyniłeś? Oto przyszedł do ciebie Abner. Dlaczego go odprawiłeś, aby mógł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wszedłszy Joab do króla, rzekł: Cóżeś uczynił? Oto, przyszedł był Abner do ciebie; przeczżeś go puścił, aby zaś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Joab do króla, i rzekł: Coś uczynił? Oto przyszedł Abner do ciebie: Czemużeś go puścił i poszedł, i odszedł?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Joab do króla i rzekł: Coś ty uczynił? Przecież przyszedł do ciebie Abner. Dlaczego go odprawiłeś, że w ten sposób odszedł?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poszedł więc do króla i rzekł: Cóż to uczyniłeś? Oto Abner przyszedł do ciebie, czemu go wypuściłeś, że mógł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udał się do króla i powiedział: Co zrobiłeś? Abner przybył do ciebie! Dlaczego odesłałeś go i pozwoliłeś, by odszedł w pokoju?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poszedł do króla i rzekł do niego: „Co uczyniłeś? Przyszedł do ciebie Abner, a ty go odprawiłeś i pozwoliłeś mu spokojnie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Joab do króla i powiedział: - Co zrobiłeś? Oto Abner był u ciebie. Dlaczego go puściłeś w pokóju?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Йоав до царя і сказав: Що це вчинив ти? Ось прийшов до тебе Авеннир і навіщо ти його відіслав і він відійшов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 udał się do króla i powiedział: Co uczyniłeś? Oto odwiedził cię Abner! Czemu go odprawiłeś tak, że swobodnie odszedł?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wszedł więc do króla i rzekł: ”Cóż to uczyniłeś?” Oto Abner przyszedł do ciebie. Czemuż odprawiłeś go, tak iż mógł odejść?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2024-04-29T16:45:15Z</dcterms:modified>
</cp:coreProperties>
</file>