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przyszedł więc do króla i powiedział: Co (ty) zrobiłeś?! Oto przyszedł do ciebie Abner! Dlaczego to wyprawiłeś go tak, że mógł odejść?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2024-04-29T16:47:21Z</dcterms:modified>
</cp:coreProperties>
</file>