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Joaba i do całego ludu, który był z nim: Rozedrzyjcie swoje szaty i przepaszcie sobie wory, i płaczcie przed Abnerem. Król Dawid szedł zaś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wezwał Joaba i zgromadzony lud: Rozedrzyjcie szaty, wdziejcie włosiennice i płaczcie przed [marami] z Abnerem! Sam zaś król Dawid ruszył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nakazał Joabowi i całemu ludowi, który z nim był: Porozdzierajcie wasze szaty, nałóżcie wory i opłakujcie Abnera. A 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Dawid do Joaba i do wszystkiego ludu, który był z nim: Porozdzierajcie odzienia wasze a opaszcie się w wory, i płaczcie nad Abnerem. A 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Joaba i do wszego ludu, który był z nim: Porozdzierajcie szaty wasze a obleczcie się w wory, a płaczcie przy pogrzebie Abner. Sam też król Dawid szedł za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Joaba i do wszystkich towarzyszących mu ludzi: Porozdzierajcie swe szaty, nałóżcie wory i podnieście lament przed [zwłokami] Abnera. Król Dawid postępował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Dawid do Joaba i do całego ludu, który był z nim: Rozedrzyjcie wasze szaty i wdziejcie na siebie wory, i nućcie pieśni żałobne nad Abnerem. A sam 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rozkazał Joabowi i całemu ludowi, który mu towarzyszył: Rozerwijcie wasze ubrania, włóżcie na siebie wory i lamentujcie nad Abnerem! I sam 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nakazał Joabowi i wszystkim, którzy go otaczali: „Porozdzierajcie wasze szaty, przywdziejcie wory i weźcie udział w obrzędzie żałobnym na cześć Abnera!”. Sam król Dawid szedł za ciałem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rozkazał Joabowi i wszystkim jego ludziom: - Rozedrzyjcie wasze szaty, nałóżcie worki i odprawcie żałobę po Abnerze. [Sam zaś] 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Йоава і до всього народу, що з ним: Розідріть вашу одіж і підпережіться мішками і оплакуйте Авеннира. І цар Давид ішов за марами.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zawołał do Joaba oraz do całego ludu, który mu towarzyszył: Porozdzierajcie wasze szaty, przepaszcie się w wory i biadajcie, idąc za Abnerem! Także 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rzekł do Joaba i wszystkich ludzi, którzy z nim byli: ”Rozedrzyjcie swe szaty i przywdziejcie wór, i opłakujcie Abnera”. Sam król Dawid szedł za marami.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2024-04-29T16:47:39Z</dcterms:modified>
</cp:coreProperties>
</file>