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0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król do swoich sług: Czy nie wiecie, że książę, i to wielki, poległ dziś w Izraelu?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2024-04-29T16:40:25Z</dcterms:modified>
</cp:coreProperties>
</file>