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9"/>
        <w:gridCol w:w="6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 Jitream* należący do Egli,** żony Dawida. Ci urodzili się Dawidowi w Hebronie.***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Jitream, </w:t>
      </w:r>
      <w:r>
        <w:rPr>
          <w:rtl/>
        </w:rPr>
        <w:t>יִתְרְעָם</w:t>
      </w:r>
      <w:r>
        <w:rPr>
          <w:rtl w:val="0"/>
        </w:rPr>
        <w:t xml:space="preserve"> , czyli: niech się rozrośnie lud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Egla, </w:t>
      </w:r>
      <w:r>
        <w:rPr>
          <w:rtl/>
        </w:rPr>
        <w:t>עֶגְלָה</w:t>
      </w:r>
      <w:r>
        <w:rPr>
          <w:rtl w:val="0"/>
        </w:rPr>
        <w:t xml:space="preserve"> , czyli: jałówka.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3:1-4&lt;/x&gt;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2024-04-29T16:38:48Z</dcterms:modified>
</cp:coreProperties>
</file>