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miał (za życia) nałożnicę imieniem* Rispa,** *** córkę Aji.**** (W związku z nią) Isz-Boszet powiedział do Abnera: Dlaczego zbliżyłeś się***** do nałożnicy mojego ojca?******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miał za życia nałożnicę. Nosiła ona imię Rispa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była córką Aji.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Pewnego dnia Isz-Boszet zapytał w związku z nią Abnera: Dlaczego zbliżyłeś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nałożnicy mego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Saul miał nałożnicę, której na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Rispa, córkę Aji.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Iszboszet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zapytał Abnera: Czemu wszedłeś do nałożnicy mego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Saul miał założnicę, której imię było Resfa, córka Aje,) że rzekł Izboset do Abnera: Czemuś wszedł do założnicy ojca mojego?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miał nałożnicę imieniem Resfę, córkę Aja. I rzekł Isboset do Abnera: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Saul miał nałożnicę, której na imię było Rispa, córkę Ajji. Rzekł Iszbaal do Abnera: Czemu to zbliżyłeś się do nałożnicy mego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miał ongiś nałożnicę imieniem Rispa, córkę Ajji. Iszboszet zaś rzekł do Abnera: Dlaczego wszedłeś do nałożnicy po moim ojcu?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nałożnicę o imieniu Rispa, córkę Ajji. Iszboszet zapytał Abnera: Dlaczego poszedłeś do nałożnicy mojego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drugorzędną żonę imieniem Rispa, która była córką Ajji. Z jej powodu Iszbaal powiedział pewnego dnia do Abnera: „Dlaczego spałeś z żoną mojego ojca?”.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nałożnicę imieniem Ricpa, córkę Ajji. Iszbaal rzekł do Abnera: - Dlaczego chodzisz do nałożnicy mego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Саула (була) наложниця Ресфа дочка Яла. І сказав Мемфівостей син Саула до Авеннира: Як то ввійшов ти до наложниці мого батька?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miał nałożnicę imieniem Ricpa, córkę Aji. Zaś Isboset zapytał się Abnera: Czemu poszedłeś do nałożnicy mojego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niegdyś nałożnicę imieniem Ricpa, córkę Aji. Później Isz-Boszet powiedział do Abnera: ”Dlaczego współżyłeś z nałożnicą mojego ojca?”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imieniem : brak w 4QSam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Rispa, </w:t>
      </w:r>
      <w:r>
        <w:rPr>
          <w:rtl/>
        </w:rPr>
        <w:t>רִצְּפָה</w:t>
      </w:r>
      <w:r>
        <w:rPr>
          <w:rtl w:val="0"/>
        </w:rPr>
        <w:t xml:space="preserve"> , czyli: gorący węgielek.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Aja, </w:t>
      </w:r>
      <w:r>
        <w:rPr>
          <w:rtl/>
        </w:rPr>
        <w:t>אַּיָה</w:t>
      </w:r>
      <w:r>
        <w:rPr>
          <w:rtl w:val="0"/>
        </w:rPr>
        <w:t xml:space="preserve"> (’ajjah), czyli: jastrząb.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wszedłeś.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&lt;x&gt;100 12:8&lt;/x&gt;; &lt;x&gt;100 16:212&lt;/x&gt;; &lt;x&gt;110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2024-04-29T16:50:06Z</dcterms:modified>
</cp:coreProperties>
</file>