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 Dawid w potęgę, a JAHWE, Bóg* Zastępów,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brak w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2024-05-03T18:38:52Z</dcterms:modified>
</cp:coreProperties>
</file>