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Hebronu* Dawid pojął sobie jeszcze nałożnice i żony z Jerozolimy. Urodziło się też Dawidowi więcej synów i córek.**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Hebronu : wg G Mss : do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3:5-8&lt;/x&gt;; &lt;x&gt;130 14:3-6&lt;/x&gt;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2024-05-04T00:27:05Z</dcterms:modified>
</cp:coreProperties>
</file>