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 do Hebronu, król Dawid zawarł z nimi przymierze* w Hebronie, przed obliczem JAHWE, i namaścili (tam) Dawida na króla nad Izraelem.**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brak w klk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2024-05-03T20:07:50Z</dcterms:modified>
</cp:coreProperties>
</file>