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ponownie zgromadził trzydzieści tysięcy doborowych wojowników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ponownie zebrał wszystkich doborowych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Izraela,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zebrał jeszcze Dawid wszystkich przebranych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zebrał zaś potym wszytkie przebrane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Dawid zgromadził wszystkich doborowych wojowników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znów trzydzieści tysięcy doborowych wojowników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zgromadził wszystkich doborowych wojowników Izraela w liczbie trzydziestu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ponownie wszystkich doborowych żołnierzy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znowu wszystkich doborowych mężów spośród Izraela,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зібрав Давид кожного молодця з Ізраїля, яких 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znowu zebrał wszystkich doborowych w Israelu –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ponownie zebrał wszystkich doborowych mężczyzn w Izraelu,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2024-05-08T07:07:10Z</dcterms:modified>
</cp:coreProperties>
</file>