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to uznałeś za niewiele w swoich oczach, Panie, JAHWE, i zapowiedziałeś domowi swojego sługi również odległą (przyszłość), a takie jest (Twoje) prawo dla człowieka, Panie, JAHWE.*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i takie jest prawo dla człowieka, Panie, JHWH, </w:t>
      </w:r>
      <w:r>
        <w:rPr>
          <w:rtl/>
        </w:rPr>
        <w:t>וְזֹאתּתֹורַת הָאָדָם אֲדֹנָי יְהוִה</w:t>
      </w:r>
      <w:r>
        <w:rPr>
          <w:rtl w:val="0"/>
        </w:rPr>
        <w:t xml:space="preserve"> : wg G: to zaś jest prawo (dla) człowieka, οὗτος δὲ ὁ νόμος τοῦ ἀνθρώπου κύριέ μου κύριε. Być może zniekształcony wariant &lt;x&gt;130 17:17&lt;/x&gt; : ּ</w:t>
      </w:r>
      <w:r>
        <w:rPr>
          <w:rtl/>
        </w:rPr>
        <w:t>ורְאִיתַנִיּכְתֹור הָאָדָם הַּמַעֲלָה</w:t>
      </w:r>
      <w:r>
        <w:rPr>
          <w:rtl w:val="0"/>
        </w:rPr>
        <w:t xml:space="preserve"> , em. na: i pokazałeś mi przyszłe pokolenie, </w:t>
      </w:r>
      <w:r>
        <w:rPr>
          <w:rtl/>
        </w:rPr>
        <w:t>האדם תור המעלה ותראני</w:t>
      </w:r>
      <w:r>
        <w:rPr>
          <w:rtl w:val="0"/>
        </w:rPr>
        <w:t xml:space="preserve"> , zob. &lt;x&gt;100 7:19&lt;/x&gt;L.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2024-05-08T18:01:09Z</dcterms:modified>
</cp:coreProperties>
</file>