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Moab; mierzył ich, położonych na ziemi, sznurem; dwa sznury odmierzał do uśmiercenia, a pełny sznur* do zachowania przy życiu – i Moabici stali się sługami Dawida składającymi daninę.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 sznury do uśmiercenia, a pełny sznur, </w:t>
      </w:r>
      <w:r>
        <w:rPr>
          <w:rtl/>
        </w:rPr>
        <w:t>הַחֶבֶל ּומְלֹא לְהָמִית ׁשְנֵי־חֲבָלִים</w:t>
      </w:r>
      <w:r>
        <w:rPr>
          <w:rtl w:val="0"/>
        </w:rPr>
        <w:t xml:space="preserve"> , może: dwie trzecie sznura do uśmiercenia, a pełny sznur.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2024-05-05T03:14:42Z</dcterms:modified>
</cp:coreProperties>
</file>