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mieszkał w Jerozolimie, gdyż jadał zawsze przy stole króla – a był on chromy na obie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2024-04-28T23:40:59Z</dcterms:modified>
</cp:coreProperties>
</file>