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zaś) pokłonił się i powiedział: Czym jest twój sługa, że zwróciłeś się ku takiemu zdechłemu psu,* ** jak ja?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zdechłemu psu, </w:t>
      </w:r>
      <w:r>
        <w:rPr>
          <w:rtl/>
        </w:rPr>
        <w:t>הַּמֵת הַּכֶלֶב</w:t>
      </w:r>
      <w:r>
        <w:rPr>
          <w:rtl w:val="0"/>
        </w:rPr>
        <w:t xml:space="preserve"> (hakkelew hammet), idiom: na nic nieprzydatnemu, stanowiącemu tylko kłopot.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24:15&lt;/x&gt;; &lt;x&gt;100 16:9&lt;/x&gt;; 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2024-04-29T04:50:28Z</dcterms:modified>
</cp:coreProperties>
</file>