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wezwał Sybę, sługę* Saula, i powiedział do niego: Wszystko, co należało do Saula i do całego jego domu, dałem (właśnie) synowi twojego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tymczasem wezwał sługę Saula Sybę: Wszystko, co należało do Saula i do całego jego domu — zarządził — przekazuję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wezwał Sibę, sługę Saula, i powiedział mu: Wszystko, co należało do Saula i do całego jego domu, dałem synowi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wezwał król Syby, sługi Saulowego i rzekł mu: Cokolwiek miał Saul, i wszystek dom jego, dałem synowi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król Siby, sługi Saulowego, i rzekł mu: Wszytko, co było Saulowo, i wszytek dom jego dałem synowi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zawołał potem Sibę, sługę Saula, i rzekł mu: Wszystko to, co należało do Saula i jego rodziny, przekazuję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kazał przywołać Sybę, sługę Saula, i rzekł do niego: Wszystko, co należało do Saula i do całego jego domu, daję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wezwał Sibę, młodego sługę Saula, i powiedział do niego: Wszystko, co należało do Saula i do całego jego domu, daję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przykazał Sibie, słudze Saula: „Wszystkie posiadłości Saula i jego rodziny oddaję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zawołał Cibę, sługę Saula, i zapowiedział mu: - Wszystko, co należało do Saula i do całego jego rodu, daję synowi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покликав Сіву слугу Саула і сказав йому: Все, що є Саула і всього його дому, дав я синові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wezwał Cybę, sługę Saula, oraz powiedział do niego: Wszystko, co należało do Saula i do całego jego domu, oddaję synowi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wezwał Cibę, sługę Saula, i rzekł do niego: ”Wszystko, co należało do Saula i do całego jego domu, daję wnukowi twego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נַעַר</w:t>
      </w:r>
      <w:r>
        <w:rPr>
          <w:rtl w:val="0"/>
        </w:rPr>
        <w:t xml:space="preserve"> , lub: chłopca, choć sługa ten nie był młody, zob.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2024-04-29T05:52:02Z</dcterms:modified>
</cp:coreProperties>
</file>