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złożył w ofierze cielca i tuczne cielę, i owce w obfitości, zaprosił wszystkich synów króla i Abiatara, kapłana, i Joaba, dowódcę wojska, a Salomona, twojego sługi, nie zaprosił.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2024-04-23T12:38:04Z</dcterms:modified>
</cp:coreProperties>
</file>