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97"/>
        <w:gridCol w:w="52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 w te słowa: Jak żyje JAHWE, który wykupił* moją duszę z wszelkiej niedoli,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złożył jej taką przysięgę: Jak żyje JAHWE, który wykupił mnie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Jak żyje JAHWE, który wybawił moją duszę z wszelkiego ucisku;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przysiągł król, mówiąc: Jako żywy Pan, który wybawił duszę moję z każdego ucisku: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i rzekł: Żywie JAHWE, który wyrwał duszę moję ze wszytkiego ucisku,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 tymi słowami: Na życie Pana, który wyratował mnie z wszelkiego utrapienia!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Przysiągł król, mówiąc: Jako żyje Pan, który wybawił życie moje z wszelkiej niedoli,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złożył przysięgę i powiedział: Na życie JAHWE, który wybawiał moją duszę z wszelkiej niedoli!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przysiągł: „Na życie JAHWE, który mnie ocalił z wszelkiego niebezpieczeństwa,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przysiągł i rzekł: - Na żyjącego Jahwe, który wyzwolił duszę moją od wszelkich utrapień.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поклявся цар і сказав: Хай живе Господь, який спас мою душу з усього пригнічення,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przysiągł, mówiąc: Żywym jest WIEKUISTY, który wybawił moją duszę z każdej niedoli.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przysiągł i powiedział: ”Jako żyje JAHWE, który wykupił moją duszę z wszelkich udręk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&lt;x&gt;90 14:45&lt;/x&gt;; &lt;x&gt;100 4:9&lt;/x&gt;; &lt;x&gt;100 7:23&lt;/x&gt;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2024-04-26T03:17:47Z</dcterms:modified>
</cp:coreProperties>
</file>