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Przywołajcie mi Sadoka, kapłana, i Natana, proroka, i Benajasza, syna Jehojady. Przyszli więc przed oblicze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2024-04-24T20:21:06Z</dcterms:modified>
</cp:coreProperties>
</file>