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goście Adoniasza zadrżeli. Powstali ze swoich miejsc i rozeszli się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wszyscy zaproszeni, którzy byli z Adoniaszem, i wstali,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tedy, i wstali wszyscy wezwani, którzy byli z Adonijaszem, i poszli każdy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 i wstali wszyscy, których był naprosił Adonias, i poszedł każdy w 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Zadrżeli więc ze strachu wszyscy zaproszeni przez Adoniasza. Wstali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goście Adoniasza zerwali się przerażeni i rozeszli się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zaproszeni przez Adoniasza poderwali się przerażeni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wszystkich gości Adoniasza, szybko się więc rozeszli,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wszyscy goście Adonijji. Powstali i poszli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жахнулися і перелякалися всі покликані Адонія і пішов (кожний) чоловік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zadrżeli i poderwali się wszyscy zaproszeni Adoniji, i się rozeszli, każdy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zaproszeni, którzy byli u Adoniasza, zadrżeli i powstali,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2024-04-20T14:29:41Z</dcterms:modified>
</cp:coreProperties>
</file>