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synmi Izraelowymi, którzykolwiek mieszkali w mieściech Juda,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królował tylko nad synami izraelskimi, którzy mieszkali w osadach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pozostał królem [tylko] tych synów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 tymi Israelitami, którzy mieszkali w miastach judzkich, królem pozostał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Judy,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2024-05-08T05:46:02Z</dcterms:modified>
</cp:coreProperties>
</file>