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w kierunku ołtarza: Ołtarzu, ołtarzu! Tak mówi JAHWE: Oto w domu Dawida narodzi się syn o imieniu Jozjasz i zarżnie na tobie kapłanów wzniesień, składających na tobie ofiary,* i spalą na tobie ludzkie kości!**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Boży, na Słowo JAHWE, zawołał w stronę ołtarza: Ołtarzu, ołtarzu! Tak mówi JAHWE: Oto w rodzie Dawida narodzi się syn o imieniu Jozjasz. On na tobie położy trupem kapłanów świątynek, składających na tobie ofiary, i spalą na tobie ludzkie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słowo JAHWE zawołał przeciw ołtarzowi: Ołtarzu, ołtarzu, tak mówi JAHWE: Oto domowi Dawida urodzi się syn imieniem Jozjasz. Ten złoży na tobie kapłanów wyżyn spalających na tobie kadzidła i na tobie spalą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słowem Pańskiem, i rzekł: Ołtarzu, ołtarzu, tak mówi Pan: Oto syn narodzi się domowi Dawidowemu imieniem Jozyjasz, który będzie ofiarował na tobie kapłany wyżyn, kadzące na tobie, i kości ludzkie popalą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przeciw ołtarzowi w mowie PANSKIEJ, i rzekł: Ołtarzu, ołtarzu, to mówi JAHWE: Oto się syn narodzi domowi Dawidowemu, imieniem Jozjasz, a będzie na tobie ofiarował ofiarowniki wyżyn, którzy teraz na tobie kadzidło zapalają, i kości człowiecze będzie na tobie palił!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nakazu Pańskiego tak zawołał do ołtarza: Ołtarzu, ołtarzu! Tak mówi Pan: Oto rodowi Dawida narodzi się syn, imieniem Jozjasz, który na tobie złoży ofiarę z kapłanów wyżyn, spalających na tobie ofiary kadzielne.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na rozkaz Pana w stronę ołtarza: Ołtarzu, ołtarzu! Tak mówi Pan: Oto w rodzie Dawida narodzi się syn imieniem Jozjasz; ten zgładzi na tobie kapłanów wzgórz, którzy na tobie kadzą, i spali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z rozkazu JAHWE do ołtarza: Ołtarzu, ołtarzu! Tak mówi JAHWE: Oto domowi Dawida narodzi się syn o imieniu Jozjasz. On ofiaruje na tobie kapłanów z wyżyn, którzy spalają na tobie ofiary kadzielne. Będą na tobie palić ludzkie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nakazu JAHWE zawołał do ołtarza: „Ołtarzu, ołtarzu! Tak mówi JAHWE: «W domu Dawida urodzi się syn imieniem Jozjasz. On to złoży na tobie ofiarę z kapłanów, sprawujących kult na wzniesieniach. Oni teraz palą na tobie kadzidła, ale potem będą na tobie spalone ludzkie kości»”.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[mąż Boży] na polecenie Jahwe wykrzyknął przeciwko ołtarzowi i rzekł: - Ołtarzu! Ołtarzu! Tak mówi Jahwe: Oto domowi Dawida narodzi się syn imieniem Jozjasz. Złoży [on] na tobie krwawą ofiarę z kapłanów wyżyn, którzy na tobie palili kadzidło. Na tobie będą płonąć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закликав до жертівника господним словом і сказав: Жертівнику, жертівнику, так говорить Господь: Ось в домі Давида син народжується, його імя Йосія, і принесе в жертву на тобі священиків високих (місць), що приносять на тобі жертву і спалить на тобі кості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rozkaz WIEKUISTEGO zawołał przeciw ołtarzowi, mówiąc: Ołtarzu, ołtarzu! Tak mówi WIEKUISTY: Oto domowi Dawida narodzi się syn o imieniu Jozjasz; ten wyrżnie na tobie kapłanów wyżyn, którzy na tobie kadzą, a nadto będą palić na tobie kości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na słowo JAHWE zawołał przeciwko ołtarzowi i rzekł: ”Ołtarzu, ołtarzu, tak powiedział JAHWE: ʼOto syn urodzony domowi Dawida, imieniem Jozjasz! I w ofierze złoży na tobie kapłanów wyżyn, którzy na tobie zamieniają ofiary w dym, i spali na tobie kości ludzkieʼ”.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kadzących na tobie. Zob. &lt;x&gt;110 13:2&lt;/x&gt;L.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23:15-20&lt;/x&gt;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2024-05-06T00:34:38Z</dcterms:modified>
</cp:coreProperties>
</file>