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swoim synom: Osiodłajcie mi osła. I osiodłali.*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synom: Osiodłajcie mi osła. A kiedy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synów swoich, mówiąc: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swoich: Osiodłajcie mi osła. Którzy gdy osiodłali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osła! Więc go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swoich synów: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synów: Osiodłajcie mi osła! Ci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polecił swoim synom: „Osiodłajcie mi osła”. Kiedy go osiodłali,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synom, mówiąc: - Osiodłajcie mi osła. I 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synów: Osiodłajcie mi osła! Więc osiodłali.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swych synów, mówiąc: ”Osiodłajcie mi osła”. Osiodłali go więc.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2024-05-06T03:15:06Z</dcterms:modified>
</cp:coreProperties>
</file>