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odezwał się i powiedział do męża Bożego: Przebłagaj, proszę, oblicze JAHWE, twojego Boga, i módl się za mną,* abym mógł zwrócić moją rękę ku sobie. I mąż Boży przebłagał oblicze JAHWE, tak że ręka króla mogła powrócić ku niemu – i była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módl się za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2024-05-06T10:22:22Z</dcterms:modified>
</cp:coreProperties>
</file>