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Achiasza: Oto nadchodzi żona Jeroboama, aby szukać u ciebie Słowa w związku ze swoim synem, bo on choruje. Powiedz jej tak a tak. A kiedy przyjdzie, będzie udawała kogoś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2024-05-04T14:02:39Z</dcterms:modified>
</cp:coreProperties>
</file>