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nad Judą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Jeroboama, syna Nebata, Abijam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ośmnastego królowania Jeroboama, syna Nabatowego, królował Abijam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Jeroboama, syna Nabat, królował Abiam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zaczął królować w Judzie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objął władzę królewską nad Judą w osiemnastym roku panowania Jeroboama, syna Nebata,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Jeroboama, syna Nebata, Abijjam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został królem Judy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został władcą Judy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у вісімнадцятім році царювання Єровоама сина Навата над Юдою царює Авія син Ровоама,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Jerobema, syna Nebata, rządy nad Judą objął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Abijam został królem Judy w osiemnastym roku króla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2024-04-29T03:01:08Z</dcterms:modified>
</cp:coreProperties>
</file>