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(z powrotem) rzeczy poświęcone przez swojego ojca i poświęcone* sprzęty domu JAHWE, srebro, złoto i naczynia.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2024-04-29T04:27:07Z</dcterms:modified>
</cp:coreProperties>
</file>