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Nadaba i wszystko, czego dokonał, czyż nie są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2024-04-29T00:09:25Z</dcterms:modified>
</cp:coreProperties>
</file>