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jego rządów między Abijamem a Jeroboamem trwała wojna zapoczątkowana jeszcze za czasów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Roboamem, i między Jeroboamem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była wojna między Roboamem a Jeroboamem przez wszytek czas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zaś, która wybuchła między Rechabeamem a Jeroboamem, trwała podczas całego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toczył wojnę z Jeroboamem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prowadził wojnę z Jeroboamem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wojna między Rehabeamem, a Jerobeamem toczyła się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Rechoboamem a Jeroboamem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2024-04-29T02:15:48Z</dcterms:modified>
</cp:coreProperties>
</file>