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Tiszbita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Tiszbe w Gileadzie powiedział do Achaba: Jak żyje JAHWE, Bóg Izraela, przed którego obliczem stoję,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w tych latach nie będzie rosy ani deszczu, jak tylko na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Tiszbita,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mieszkańców Gileadu, powiedział do Achaba: Jak żyje JAHWE, Bóg Izraela, przed którym stoję, nie będzie w tych latach ani rosy, ani deszczu jak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Tesbita, jeden z obywateli Galaadu, do Achaba: Jako żywy Pan, Bóg Izraelski, przed którego oblicznością stoję, że nie będzie tych lat rosy, ani deszczu,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Tesbitczyk, z obywatelów Galaad, do Achaba: Żywie JAHWE Bóg Izraelów, przed którego oblicznością stoję, jeśli będzie przez te lata rosa i deszcz,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rzekł do Achaba: Na życie Pana, Boga Izraela, któremu służę! Nie będzie w tych latach ani rosy, ani deszczu, dopóki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Tiszbita z Tiszbe w Gileadzie rzekł do Achaba: Jako żyje Pan, Bóg Izraela, przed którego obliczem stoję, że nie będzie w tych latach rosy ani deszczu,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powiedział do Achaba: Na życie JAHWE, Boga Izraela, któremu służę! Nie będzie w tych latach ani rosy, ani deszczu, chyba że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prorok pochodzący z Tiszbe w Gileadzie, zwrócił się do Achaba: „Przysięgam na JAHWE, Boga Izraela, któremu służę: Nie będzie w następnych latach ani rosy, ani deszczu, dopóki nie zapowiem inaczej”.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Tiszbita z Tiszbe w Gileadzie rzekł do Achaba: - Na żyjącego Jahwe, Boga Izraela, któremu służę, nie będzie w tych latach ani rosy, ani deszczu, dopóki [ich] nie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Eliasz, Tysbita – jeden z mieszkańców Gileadu, powiedział do Ahaba: Żywym jest WIEKUISTY, Bóg Israela, w którego służbie stoję; w tych latach nie będzie rosy, ani deszczu, chyba że sam je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Tiszbita, z mieszkańców Gileadu, rzekł do Achaba: ”Jako żyje JAHWE, Bóg Izraela, przed którym stoję w tych latach nie będzie rosy ani deszczu, chyba że na rozkaz mego słowa!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2024-04-29T11:05:31Z</dcterms:modified>
</cp:coreProperties>
</file>