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Eliasza: Co mnie i tobie,* mężu Boży!** Przyszedłeś do mnie, aby przypomnieć mi moją winę i uśmiercić mojego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tobie, </w:t>
      </w:r>
      <w:r>
        <w:rPr>
          <w:rtl/>
        </w:rPr>
        <w:t>מַה־ּלִי וָלְָך</w:t>
      </w:r>
      <w:r>
        <w:rPr>
          <w:rtl w:val="0"/>
        </w:rPr>
        <w:t xml:space="preserve"> , idiom: co mnie do ciebie, co nas łączy, co my mamy wspólnego, dlaczego się o mnie troszczysz?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2024-04-29T10:55:40Z</dcterms:modified>
</cp:coreProperties>
</file>