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1"/>
        <w:gridCol w:w="21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stało się do niego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2024-04-29T08:34:18Z</dcterms:modified>
</cp:coreProperties>
</file>