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je zatem, zniósł z górnej komnaty do domu i oddał je jego matce. Oznajmił przy tym: Spójrz,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dziecko, zniósł je z pokoju do domu i oddał je matce. I Eliasz powiedział: Patrz,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Elijasz dziecię, i zniósł je z sali do domu, a oddał go matce jego, i rzekł Elijasz: Wej,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dziecię, i zniósł je z sale na dół, i dał matce jego, i rzekł jej: Otóż żywie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dziecko i zniósł z górnej izby tego domu, i zaraz oddał je matce. Następnie Eliasz rzekł: Patrz, syn twój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dziecię, zniósł je z poddasza na dół i oddał je jego matce, mówiąc: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chłopca, zniósł go z pomieszczenia na górze i oddał matce, a potem powiedział: Spójrz,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chłopca, zniósł go z pokoju na górze i oddał go jego matce. „Popatrz! - powiedział Eliasz - Twój syn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chłopca, sprowadził go z górnej izby do domu, oddał go matce i rzekł: -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її з горища до дому і її дав її матері. І сказав Ілія: Глянь, твій син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wziął dziecię, zaniósł je z poddasza do domu i oddał je jego matce. Nadto Eliasz powiedział: Patrz,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dziecko i zniósł je na dół do domu z izby na dachu, i dał je matce, po czym Eliasz powiedział: ”Patrz, twój syn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2024-04-29T13:22:22Z</dcterms:modified>
</cp:coreProperties>
</file>