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skieruj się na wschód i ukryj się nad potokiem Kerit, który płynie od wschodu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2024-04-29T11:18:47Z</dcterms:modified>
</cp:coreProperties>
</file>