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3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pił, a krukom nakazałem, aby cię tam utrzymywały.*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 wodę, a krukom nakazałem, 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z potoku, krukom zaś rozkazałem,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z potoku: a rozkazałem krukom, aby cię tam żywili.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 potoka pić będziesz, a krukom rozkazałem, aby cię tam żywili.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będziesz pił z potoku, krukom zaś kazałem, żeby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potoku tego będziesz pił, a krukom nakazałem,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 wodę, krukom zaś rozkazałem,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tam pił wodę z potoku, krukom zaś rozkazałem, aby cię żywiły”.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będziesz gasił w strumyku, krukom zaś poleciłem,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питимеш з потока воду, і крукам заповідаю прогодувати тебе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pił; zaś krukom poleciłem,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z doliny potoku, krukom zaś nakażę, by dostarczały ci tam żywności”.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żywiły, ּ</w:t>
      </w:r>
      <w:r>
        <w:rPr>
          <w:rtl/>
        </w:rPr>
        <w:t>כִלְּכֵל</w:t>
      </w:r>
      <w:r>
        <w:rPr>
          <w:rtl w:val="0"/>
        </w:rPr>
        <w:t xml:space="preserve"> (kilkel).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2024-04-29T13:00:02Z</dcterms:modified>
</cp:coreProperties>
</file>