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355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mowa PANSKA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go więc słowo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2024-04-29T10:24:00Z</dcterms:modified>
</cp:coreProperties>
</file>