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zobaczył Eliasza, powiedział Achab do niego: Czy to ty, dręczycielu*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dręczycielu, </w:t>
      </w:r>
      <w:r>
        <w:rPr>
          <w:rtl/>
        </w:rPr>
        <w:t>עֹכֵר</w:t>
      </w:r>
      <w:r>
        <w:rPr>
          <w:rtl w:val="0"/>
        </w:rPr>
        <w:t xml:space="preserve"> , lub: mącicielu, zob. &lt;x&gt;90 14:29&lt;/x&gt;.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2024-05-03T20:05:31Z</dcterms:modified>
</cp:coreProperties>
</file>