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i niech ten lud pozna, że to Ty, JAHWE, jesteś Bogiem i że to Ty zawracasz ich serca z powrotem.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2024-05-03T20:37:44Z</dcterms:modified>
</cp:coreProperties>
</file>