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(wystrzelił) ogień – lecz nie w tym ogniu był JAHWE. Po ogniu (zaszemrał) głos, delikatny szept.*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szept, ּ</w:t>
      </w:r>
      <w:r>
        <w:rPr>
          <w:rtl/>
        </w:rPr>
        <w:t>דְמָמָה</w:t>
      </w:r>
      <w:r>
        <w:rPr>
          <w:rtl w:val="0"/>
        </w:rPr>
        <w:t xml:space="preserve"> , lub: cisza, zob. &lt;x&gt;220 4:16&lt;/x&gt;; powiew, zob. &lt;x&gt;230 107:29&lt;/x&gt; (&lt;x&gt;110 19:12&lt;/x&gt;L.).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2024-04-29T22:33:14Z</dcterms:modified>
</cp:coreProperties>
</file>