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ktokolwiek uniknie miecza Chazaela, tego zabije Jehu, a ktokolwiek uniknie miecza Jehu,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ujdzie miecza Hazaelowego,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ktokolwiek ujdzie miecza Hazael,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uratowanego przed mieczem Chazaela zabije Jehu, a uratowanego przed mieczem Jehu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zabije Jehu, a kto ujdzie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[że] kto uniknie miecza Chazaela, tego zabije Jehu, kto zaś uniknie miecza Jehu, tego uśmierci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того, хто спасся від меча Азаїла забє Ія, і того, хто спасся від меча Ія, забє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ujdzie przed mieczem Hazaela – tego zabije Jehu; a kto ujdzie przed mieczem Jehy – tego zabije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uśmierci Jehu, a kto ujdzie przed mieczem Jehu, tego uśmierci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2024-04-29T18:34:35Z</dcterms:modified>
</cp:coreProperties>
</file>