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Zachowałem* też w Izraelu siedem tysięcy – wszystkie kolana, które nie zgięły się przed Baalem, i wszystkie usta, które go nie całowały.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zachowałem w Izraelu siedem tysięcy tych, którzy nie zgięli kolan przed Baalem, i tych, których usta nie złożyły mu pocałunkiem hołdu.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sobie w Izraelu siedem tysięcy, których kolana nie zginały się przed Baalem i których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Jednakiem sobie zachował w Izraelu siedm tysięcy, których wszystkich kolana nie kłaniały się Baalowi, i których wszystkich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sobie w Izraelu siedm tysięcy mężów, których kolana nie kłaniały się przed Baal, i wszytkie usta, które nie chwaliły go, całując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Zostawię jednak w Izraelu siedem tysięcy takich, których kolana nie ugięły się przed Baalem i których usta go nie ucałowały.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Izraelu jako resztkę siedem tysięcy, tych wszystkich, których kolana nie ugięły się przed Baalem, i tych wszystkich, 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jednak w Izraelu siedem tysięcy tych, których kolana nie zgięły się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 Izraelu resztę w liczbie siedmiu tysięcy - tych wszystkich, których kolana nie zgięły się przed Baalem i których usta nie składały mu pocałunków”.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w Izraelu siedem tysięcy tych wszystkich, którzy nie zginali kolan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оставиш в Ізраїлі сім тисяч мужів, всі коліна, які не схилили коліна перед Ваалом, і всі уста, які йому не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Israelu tylko siedem tysięcy dusz; wszystkie kolana, które nigdy się nie ugięły przed Baalem oraz wszystkie usta, które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pozostawiłem w Izraelu siedem tysięcy – wszystkie kolana, które się nie ugięły przed Baalem, i każde usta, które go nie pocałowały”.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Zachowałem, </w:t>
      </w:r>
      <w:r>
        <w:rPr>
          <w:rtl/>
        </w:rPr>
        <w:t>וְהִׁשְאַרְּתִי</w:t>
      </w:r>
      <w:r>
        <w:rPr>
          <w:rtl w:val="0"/>
        </w:rPr>
        <w:t xml:space="preserve"> , lub: Zachowam, pod. w G: καὶ καταλείψεις (καὶ καταλείψεις ἐν Ισραηλ ἑπτὰ χιλιάδας ἀνδρῶν πάντα γόνατα ἃ οὐκ ὤκλασαν γόνυ τῷ Βααλ ), w &lt;x&gt;520 11:4&lt;/x&gt; czas przeszły: κατέλιπον ἐμαυτῷ ἑπτακισχιλίους ἄνδρας, οἵτινες οὐκ ἔκαμψαν γόνυ τῇ Βάαλ.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2024-04-29T19:59:27Z</dcterms:modified>
</cp:coreProperties>
</file>